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5228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Ростовская область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Каменский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Плешаковская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Чеботарева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2089171)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х. Плешаков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452285" w:id="5"/>
    <w:p>
      <w:pPr>
        <w:sectPr>
          <w:pgSz w:w="11906" w:h="16383" w:orient="portrait"/>
        </w:sectPr>
      </w:pPr>
    </w:p>
    <w:bookmarkEnd w:id="5"/>
    <w:bookmarkEnd w:id="0"/>
    <w:bookmarkStart w:name="block-1545228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5452284" w:id="8"/>
    <w:p>
      <w:pPr>
        <w:sectPr>
          <w:pgSz w:w="11906" w:h="16383" w:orient="portrait"/>
        </w:sectPr>
      </w:pPr>
    </w:p>
    <w:bookmarkEnd w:id="8"/>
    <w:bookmarkEnd w:id="6"/>
    <w:bookmarkStart w:name="block-1545227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5452279" w:id="10"/>
    <w:p>
      <w:pPr>
        <w:sectPr>
          <w:pgSz w:w="11906" w:h="16383" w:orient="portrait"/>
        </w:sectPr>
      </w:pPr>
    </w:p>
    <w:bookmarkEnd w:id="10"/>
    <w:bookmarkEnd w:id="9"/>
    <w:bookmarkStart w:name="block-1545228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5452280" w:id="13"/>
    <w:p>
      <w:pPr>
        <w:sectPr>
          <w:pgSz w:w="11906" w:h="16383" w:orient="portrait"/>
        </w:sectPr>
      </w:pPr>
    </w:p>
    <w:bookmarkEnd w:id="13"/>
    <w:bookmarkEnd w:id="11"/>
    <w:bookmarkStart w:name="block-1545228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52281" w:id="15"/>
    <w:p>
      <w:pPr>
        <w:sectPr>
          <w:pgSz w:w="16383" w:h="11906" w:orient="landscape"/>
        </w:sectPr>
      </w:pPr>
    </w:p>
    <w:bookmarkEnd w:id="15"/>
    <w:bookmarkEnd w:id="14"/>
    <w:bookmarkStart w:name="block-1545228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0"/>
        <w:gridCol w:w="3040"/>
        <w:gridCol w:w="1135"/>
        <w:gridCol w:w="2125"/>
        <w:gridCol w:w="2271"/>
        <w:gridCol w:w="1748"/>
        <w:gridCol w:w="2765"/>
      </w:tblGrid>
      <w:tr>
        <w:trPr>
          <w:trHeight w:val="300" w:hRule="atLeast"/>
          <w:trHeight w:val="144" w:hRule="atLeast"/>
        </w:trPr>
        <w:tc>
          <w:tcPr>
            <w:tcW w:w="3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52282" w:id="17"/>
    <w:p>
      <w:pPr>
        <w:sectPr>
          <w:pgSz w:w="16383" w:h="11906" w:orient="landscape"/>
        </w:sectPr>
      </w:pPr>
    </w:p>
    <w:bookmarkEnd w:id="17"/>
    <w:bookmarkEnd w:id="16"/>
    <w:bookmarkStart w:name="block-1545228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727f366-4471-4f0c-850e-3319573731e8" w:id="19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Математика. Вероятность и статистика. 7-9 класс, базовый уровень учебник в двух частях, И.Р. Высоцкий, И.В. Ященко, Москва, "Просвещение", 2023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452283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